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C3B6" w14:textId="77777777" w:rsidR="004D6D2B" w:rsidRDefault="004D6D2B" w:rsidP="00CE2263">
      <w:pPr>
        <w:pStyle w:val="Kop1"/>
        <w:rPr>
          <w:rFonts w:ascii="Segoe UI" w:hAnsi="Segoe UI" w:cs="Segoe UI"/>
          <w:sz w:val="26"/>
          <w:szCs w:val="26"/>
        </w:rPr>
      </w:pPr>
    </w:p>
    <w:p w14:paraId="04237629" w14:textId="77777777" w:rsidR="00CE2263" w:rsidRPr="00CE2263" w:rsidRDefault="00CE2263" w:rsidP="00CE2263">
      <w:pPr>
        <w:rPr>
          <w:rFonts w:ascii="Segoe UI" w:hAnsi="Segoe UI" w:cs="Segoe UI"/>
          <w:b/>
          <w:sz w:val="20"/>
          <w:szCs w:val="20"/>
        </w:rPr>
      </w:pPr>
      <w:r w:rsidRPr="00CE2263">
        <w:rPr>
          <w:rFonts w:ascii="Segoe UI" w:hAnsi="Segoe UI" w:cs="Segoe UI"/>
          <w:b/>
          <w:sz w:val="20"/>
          <w:szCs w:val="20"/>
        </w:rPr>
        <w:t>Gedragsregels</w:t>
      </w:r>
    </w:p>
    <w:p w14:paraId="5F78A7AF" w14:textId="2FAAC97B" w:rsidR="00CE2263" w:rsidRPr="00CE2263" w:rsidRDefault="00CE2263" w:rsidP="00CE2263">
      <w:pPr>
        <w:rPr>
          <w:rFonts w:ascii="Segoe UI" w:hAnsi="Segoe UI" w:cs="Segoe UI"/>
          <w:sz w:val="20"/>
          <w:szCs w:val="20"/>
        </w:rPr>
      </w:pPr>
      <w:r w:rsidRPr="00CE2263">
        <w:rPr>
          <w:rFonts w:ascii="Segoe UI" w:hAnsi="Segoe UI" w:cs="Segoe UI"/>
          <w:sz w:val="20"/>
          <w:szCs w:val="20"/>
        </w:rPr>
        <w:t xml:space="preserve">Deze gedragsregels zijn anders dan omgangsregels afdwingbaar. Als </w:t>
      </w:r>
      <w:r w:rsidR="00CE72C7">
        <w:rPr>
          <w:rFonts w:ascii="Segoe UI" w:hAnsi="Segoe UI" w:cs="Segoe UI"/>
          <w:sz w:val="20"/>
          <w:szCs w:val="20"/>
        </w:rPr>
        <w:t>éé</w:t>
      </w:r>
      <w:r w:rsidRPr="00CE2263">
        <w:rPr>
          <w:rFonts w:ascii="Segoe UI" w:hAnsi="Segoe UI" w:cs="Segoe UI"/>
          <w:sz w:val="20"/>
          <w:szCs w:val="20"/>
        </w:rPr>
        <w:t xml:space="preserve">n of meerdere gedragsregels overtreden wordt dan kan een tuchtprocedure met tuchtrechtelijke sancties volgen vanuit de </w:t>
      </w:r>
      <w:r w:rsidR="00CE72C7">
        <w:rPr>
          <w:rFonts w:ascii="Segoe UI" w:hAnsi="Segoe UI" w:cs="Segoe UI"/>
          <w:sz w:val="20"/>
          <w:szCs w:val="20"/>
        </w:rPr>
        <w:t>KNVB</w:t>
      </w:r>
      <w:r w:rsidRPr="00CE2263">
        <w:rPr>
          <w:rFonts w:ascii="Segoe UI" w:hAnsi="Segoe UI" w:cs="Segoe UI"/>
          <w:sz w:val="20"/>
          <w:szCs w:val="20"/>
        </w:rPr>
        <w:t>.</w:t>
      </w:r>
      <w:r w:rsidRPr="00CE2263">
        <w:rPr>
          <w:rFonts w:ascii="Segoe UI" w:hAnsi="Segoe UI" w:cs="Segoe UI"/>
          <w:b/>
          <w:sz w:val="20"/>
          <w:szCs w:val="20"/>
        </w:rPr>
        <w:t xml:space="preserve"> </w:t>
      </w:r>
      <w:r w:rsidRPr="00CE2263">
        <w:rPr>
          <w:rFonts w:ascii="Segoe UI" w:hAnsi="Segoe UI" w:cs="Segoe UI"/>
          <w:b/>
          <w:sz w:val="20"/>
          <w:szCs w:val="20"/>
        </w:rPr>
        <w:br/>
      </w:r>
      <w:r w:rsidRPr="00CE2263">
        <w:rPr>
          <w:rFonts w:ascii="Segoe UI" w:hAnsi="Segoe UI" w:cs="Segoe UI"/>
          <w:b/>
          <w:sz w:val="20"/>
          <w:szCs w:val="20"/>
        </w:rPr>
        <w:br/>
      </w:r>
      <w:r w:rsidRPr="00CE2263">
        <w:rPr>
          <w:rFonts w:ascii="Segoe UI" w:hAnsi="Segoe UI" w:cs="Segoe UI"/>
          <w:sz w:val="20"/>
          <w:szCs w:val="20"/>
        </w:rPr>
        <w:t>Hieronder vind je een overzicht van de ‘Gedragsregels begeleiders in de sport’ zoals vastgesteld binnen de georganiseerde sport:</w:t>
      </w:r>
    </w:p>
    <w:p w14:paraId="32C5C588" w14:textId="77777777" w:rsidR="00CE2263" w:rsidRPr="00CE2263" w:rsidRDefault="00CE2263" w:rsidP="00CE2263">
      <w:pPr>
        <w:pStyle w:val="Normaalweb"/>
        <w:rPr>
          <w:rFonts w:ascii="Segoe UI" w:hAnsi="Segoe UI"/>
          <w:sz w:val="20"/>
          <w:szCs w:val="20"/>
        </w:rPr>
      </w:pPr>
      <w:r w:rsidRPr="00CE2263">
        <w:rPr>
          <w:rFonts w:ascii="Segoe UI" w:hAnsi="Segoe UI" w:cs="Segoe UI"/>
          <w:sz w:val="20"/>
          <w:szCs w:val="20"/>
        </w:rPr>
        <w:t xml:space="preserve">1. </w:t>
      </w:r>
      <w:r w:rsidRPr="00CE2263">
        <w:rPr>
          <w:rFonts w:ascii="Segoe UI" w:hAnsi="Segoe UI"/>
          <w:sz w:val="20"/>
          <w:szCs w:val="20"/>
        </w:rPr>
        <w:t>De begeleider moet zorgen voor een omgeving en een sfeer waarbinnen de sporter zich veilig kan voelen.</w:t>
      </w:r>
    </w:p>
    <w:p w14:paraId="6837CDE4"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 xml:space="preserve">2. De begeleider onthoudt zich ervan de sporter te bejegenen op een wijze die de sporter in zijn waardigheid aantast, én verder in het </w:t>
      </w:r>
      <w:proofErr w:type="spellStart"/>
      <w:r w:rsidRPr="00CE2263">
        <w:rPr>
          <w:rFonts w:ascii="Segoe UI" w:hAnsi="Segoe UI"/>
          <w:sz w:val="20"/>
          <w:szCs w:val="20"/>
        </w:rPr>
        <w:t>privé-leven</w:t>
      </w:r>
      <w:proofErr w:type="spellEnd"/>
      <w:r w:rsidRPr="00CE2263">
        <w:rPr>
          <w:rFonts w:ascii="Segoe UI" w:hAnsi="Segoe UI"/>
          <w:sz w:val="20"/>
          <w:szCs w:val="20"/>
        </w:rPr>
        <w:t xml:space="preserve"> van de sporter door te dringen dan nodig is in het kader van de sportbeoefening. </w:t>
      </w:r>
    </w:p>
    <w:p w14:paraId="3FE29BB7"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3. De begeleider onthoudt zich van elke vorm van (</w:t>
      </w:r>
      <w:proofErr w:type="spellStart"/>
      <w:r w:rsidRPr="00CE2263">
        <w:rPr>
          <w:rFonts w:ascii="Segoe UI" w:hAnsi="Segoe UI"/>
          <w:sz w:val="20"/>
          <w:szCs w:val="20"/>
        </w:rPr>
        <w:t>machts</w:t>
      </w:r>
      <w:proofErr w:type="spellEnd"/>
      <w:r w:rsidRPr="00CE2263">
        <w:rPr>
          <w:rFonts w:ascii="Segoe UI" w:hAnsi="Segoe UI"/>
          <w:sz w:val="20"/>
          <w:szCs w:val="20"/>
        </w:rPr>
        <w:t>)misbruik of Seksuele Intimidatie tegenover de sporter.</w:t>
      </w:r>
    </w:p>
    <w:p w14:paraId="737C86EE"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4. Seksuele handelingen en seksuele relaties tussen de begeleider en de jeugdige sporter tot zestien jaar zijn onder geen beding geoorloofd en worden beschouwd als seksueel misbruik.</w:t>
      </w:r>
    </w:p>
    <w:p w14:paraId="0B51554C"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4A41E966"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6. De begeleider onthoudt zich van (verbale) seksueel getinte intimiteiten via welk communicatiemiddel dan ook.</w:t>
      </w:r>
    </w:p>
    <w:p w14:paraId="6724014C" w14:textId="21F953A7" w:rsidR="004D6D2B" w:rsidRDefault="00CE2263" w:rsidP="00CE2263">
      <w:pPr>
        <w:pStyle w:val="Normaalweb"/>
        <w:rPr>
          <w:rFonts w:ascii="Segoe UI" w:hAnsi="Segoe UI"/>
          <w:sz w:val="20"/>
          <w:szCs w:val="20"/>
        </w:rPr>
      </w:pPr>
      <w:r w:rsidRPr="00CE2263">
        <w:rPr>
          <w:rFonts w:ascii="Segoe UI" w:hAnsi="Segoe UI"/>
          <w:sz w:val="20"/>
          <w:szCs w:val="20"/>
        </w:rPr>
        <w:t>7. De begeleider zal tijdens training(</w:t>
      </w:r>
      <w:proofErr w:type="spellStart"/>
      <w:r w:rsidRPr="00CE2263">
        <w:rPr>
          <w:rFonts w:ascii="Segoe UI" w:hAnsi="Segoe UI"/>
          <w:sz w:val="20"/>
          <w:szCs w:val="20"/>
        </w:rPr>
        <w:t>sstages</w:t>
      </w:r>
      <w:proofErr w:type="spellEnd"/>
      <w:r w:rsidRPr="00CE2263">
        <w:rPr>
          <w:rFonts w:ascii="Segoe UI" w:hAnsi="Segoe UI"/>
          <w:sz w:val="20"/>
          <w:szCs w:val="20"/>
        </w:rPr>
        <w:t>), wedstrijden en reizen gereserveerd en met respect omgaan met de sporter en met de ruimte waarin de sporter zich bevindt, zoals de kleedkamer of de hotelkamer.</w:t>
      </w:r>
    </w:p>
    <w:p w14:paraId="70498193" w14:textId="48B51CF0" w:rsidR="00CE2263" w:rsidRPr="00CE2263" w:rsidRDefault="00CE2263" w:rsidP="00CE2263">
      <w:pPr>
        <w:pStyle w:val="Normaalweb"/>
        <w:rPr>
          <w:rFonts w:ascii="Segoe UI" w:hAnsi="Segoe UI"/>
          <w:sz w:val="20"/>
          <w:szCs w:val="20"/>
        </w:rPr>
      </w:pPr>
      <w:r w:rsidRPr="00CE2263">
        <w:rPr>
          <w:rFonts w:ascii="Segoe UI" w:hAnsi="Segoe UI"/>
          <w:sz w:val="20"/>
          <w:szCs w:val="20"/>
        </w:rPr>
        <w:t>8. De begeleider heeft de plicht - voor zover in zijn vermogen ligt - de sporter te beschermen tegen schade en (</w:t>
      </w:r>
      <w:proofErr w:type="spellStart"/>
      <w:r w:rsidRPr="00CE2263">
        <w:rPr>
          <w:rFonts w:ascii="Segoe UI" w:hAnsi="Segoe UI"/>
          <w:sz w:val="20"/>
          <w:szCs w:val="20"/>
        </w:rPr>
        <w:t>machts</w:t>
      </w:r>
      <w:proofErr w:type="spellEnd"/>
      <w:r w:rsidRPr="00CE2263">
        <w:rPr>
          <w:rFonts w:ascii="Segoe UI" w:hAnsi="Segoe UI"/>
          <w:sz w:val="20"/>
          <w:szCs w:val="20"/>
        </w:rPr>
        <w:t>)misbruik als gevolg van Seksuele Intimidatie. Daar waar bekend of geregeld is wie de belangen van de (jeugdige) sporter behartigt, is de begeleider verplicht met deze personen of instanties samen te werken, opdat zij hun werk goed kunnen uitoefenen.</w:t>
      </w:r>
    </w:p>
    <w:p w14:paraId="4EFCDC49"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9. De begeleider zal de sporter geen (</w:t>
      </w:r>
      <w:proofErr w:type="spellStart"/>
      <w:r w:rsidRPr="00CE2263">
        <w:rPr>
          <w:rFonts w:ascii="Segoe UI" w:hAnsi="Segoe UI"/>
          <w:sz w:val="20"/>
          <w:szCs w:val="20"/>
        </w:rPr>
        <w:t>im</w:t>
      </w:r>
      <w:proofErr w:type="spellEnd"/>
      <w:r w:rsidRPr="00CE2263">
        <w:rPr>
          <w:rFonts w:ascii="Segoe UI" w:hAnsi="Segoe UI"/>
          <w:sz w:val="20"/>
          <w:szCs w:val="20"/>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559BCE56"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10. De begeleider zal er actief op toezien dat deze regels worden nageleefd door iedereen die bij de sporter is betrokken. Indien de begeleider gedrag signaleert dat niet in overeenstemming is met deze gedragsregels zal hij de daartoe noodzakelijke actie(s) ondernemen.</w:t>
      </w:r>
    </w:p>
    <w:p w14:paraId="55478FB5" w14:textId="0D460FC0" w:rsidR="00CE2263" w:rsidRDefault="00CE2263" w:rsidP="00CE2263">
      <w:pPr>
        <w:pStyle w:val="Normaalweb"/>
        <w:rPr>
          <w:rFonts w:ascii="Segoe UI" w:hAnsi="Segoe UI"/>
          <w:sz w:val="20"/>
          <w:szCs w:val="20"/>
        </w:rPr>
      </w:pPr>
      <w:r w:rsidRPr="00CE2263">
        <w:rPr>
          <w:rFonts w:ascii="Segoe UI" w:hAnsi="Segoe UI"/>
          <w:sz w:val="20"/>
          <w:szCs w:val="20"/>
        </w:rPr>
        <w:t>11. In die gevallen waarin de gedragsregels niet (direct) voorzien, ligt het binnen de verantwoordelijkheid van de begeleider in de geest hiervan te handelen.</w:t>
      </w:r>
    </w:p>
    <w:p w14:paraId="53D6E661" w14:textId="765108D4" w:rsidR="0007093B" w:rsidRDefault="0007093B" w:rsidP="0007093B">
      <w:pPr>
        <w:pStyle w:val="BasistekstRutgers"/>
      </w:pPr>
    </w:p>
    <w:p w14:paraId="1DCC94F2" w14:textId="4C7AB8FE" w:rsidR="0007093B" w:rsidRPr="0007093B" w:rsidRDefault="0007093B" w:rsidP="0007093B">
      <w:pPr>
        <w:pStyle w:val="BasistekstRutgers"/>
      </w:pPr>
      <w:r>
        <w:rPr>
          <w:noProof/>
        </w:rPr>
        <w:drawing>
          <wp:inline distT="0" distB="0" distL="0" distR="0" wp14:anchorId="1B17C124" wp14:editId="795945E3">
            <wp:extent cx="942975" cy="1133475"/>
            <wp:effectExtent l="0" t="0" r="0" b="0"/>
            <wp:docPr id="3" name="Afbeelding 2" descr="Gomos b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omos ba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133475"/>
                    </a:xfrm>
                    <a:prstGeom prst="rect">
                      <a:avLst/>
                    </a:prstGeom>
                    <a:noFill/>
                    <a:ln>
                      <a:noFill/>
                    </a:ln>
                  </pic:spPr>
                </pic:pic>
              </a:graphicData>
            </a:graphic>
          </wp:inline>
        </w:drawing>
      </w:r>
    </w:p>
    <w:p w14:paraId="26A0FE1C" w14:textId="77777777" w:rsidR="00CE2263" w:rsidRPr="00CE2263" w:rsidRDefault="00CE2263" w:rsidP="000F1103">
      <w:pPr>
        <w:pStyle w:val="BasistekstRutgers"/>
        <w:rPr>
          <w:sz w:val="20"/>
          <w:szCs w:val="20"/>
        </w:rPr>
      </w:pPr>
    </w:p>
    <w:sectPr w:rsidR="00CE2263" w:rsidRPr="00CE2263" w:rsidSect="009C0031">
      <w:headerReference w:type="default" r:id="rId13"/>
      <w:type w:val="continuous"/>
      <w:pgSz w:w="11906" w:h="16838" w:code="9"/>
      <w:pgMar w:top="1985" w:right="1588" w:bottom="1758" w:left="155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1E9E" w14:textId="77777777" w:rsidR="00330CDC" w:rsidRPr="000F1103" w:rsidRDefault="00330CDC" w:rsidP="000F1103">
      <w:pPr>
        <w:pStyle w:val="Voettekst"/>
      </w:pPr>
    </w:p>
  </w:endnote>
  <w:endnote w:type="continuationSeparator" w:id="0">
    <w:p w14:paraId="5FDC57E2" w14:textId="77777777" w:rsidR="00330CDC" w:rsidRPr="000F1103" w:rsidRDefault="00330CDC" w:rsidP="000F110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E751" w14:textId="77777777" w:rsidR="00330CDC" w:rsidRPr="000F1103" w:rsidRDefault="00330CDC" w:rsidP="000F1103">
      <w:pPr>
        <w:pStyle w:val="Voettekst"/>
      </w:pPr>
    </w:p>
  </w:footnote>
  <w:footnote w:type="continuationSeparator" w:id="0">
    <w:p w14:paraId="19E00311" w14:textId="77777777" w:rsidR="00330CDC" w:rsidRPr="000F1103" w:rsidRDefault="00330CDC" w:rsidP="000F1103">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DA47" w14:textId="77777777" w:rsidR="00F87A4A" w:rsidRPr="00B722A3" w:rsidRDefault="00F87A4A">
    <w:pPr>
      <w:pStyle w:val="Koptekst"/>
      <w:rPr>
        <w:color w:val="3CB4F5" w:themeColor="accent2"/>
      </w:rPr>
    </w:pPr>
    <w:r>
      <w:rPr>
        <w:noProof/>
        <w:color w:val="3CB4F5" w:themeColor="accent2"/>
        <w:lang w:val="en-US"/>
      </w:rPr>
      <mc:AlternateContent>
        <mc:Choice Requires="wps">
          <w:drawing>
            <wp:anchor distT="0" distB="0" distL="114300" distR="114300" simplePos="0" relativeHeight="251659264" behindDoc="0" locked="0" layoutInCell="1" allowOverlap="1" wp14:anchorId="069BC4EE" wp14:editId="20DE86C6">
              <wp:simplePos x="0" y="0"/>
              <wp:positionH relativeFrom="column">
                <wp:posOffset>-1028700</wp:posOffset>
              </wp:positionH>
              <wp:positionV relativeFrom="paragraph">
                <wp:posOffset>-177165</wp:posOffset>
              </wp:positionV>
              <wp:extent cx="7658100" cy="1371600"/>
              <wp:effectExtent l="0" t="0" r="12700" b="0"/>
              <wp:wrapNone/>
              <wp:docPr id="1" name="Rechthoek 1"/>
              <wp:cNvGraphicFramePr/>
              <a:graphic xmlns:a="http://schemas.openxmlformats.org/drawingml/2006/main">
                <a:graphicData uri="http://schemas.microsoft.com/office/word/2010/wordprocessingShape">
                  <wps:wsp>
                    <wps:cNvSpPr/>
                    <wps:spPr>
                      <a:xfrm>
                        <a:off x="0" y="0"/>
                        <a:ext cx="7658100" cy="1371600"/>
                      </a:xfrm>
                      <a:prstGeom prst="rect">
                        <a:avLst/>
                      </a:prstGeom>
                      <a:solidFill>
                        <a:srgbClr val="ECE2D7"/>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EEE712" w14:textId="77777777" w:rsidR="00F87A4A" w:rsidRDefault="00F87A4A" w:rsidP="00B722A3">
                          <w:pPr>
                            <w:ind w:left="1560"/>
                            <w:rPr>
                              <w:rFonts w:ascii="Calibri" w:hAnsi="Calibri"/>
                              <w:color w:val="0D0D0D" w:themeColor="text1" w:themeTint="F2"/>
                              <w:sz w:val="16"/>
                              <w:szCs w:val="16"/>
                            </w:rPr>
                          </w:pPr>
                        </w:p>
                        <w:p w14:paraId="3C305F48" w14:textId="77777777" w:rsidR="00F87A4A" w:rsidRPr="00B722A3" w:rsidRDefault="00F87A4A" w:rsidP="00B722A3">
                          <w:pPr>
                            <w:pStyle w:val="BasistekstRutgers"/>
                          </w:pPr>
                        </w:p>
                        <w:p w14:paraId="26C4316A" w14:textId="1908F966" w:rsidR="00F87A4A" w:rsidRPr="00F87A4A" w:rsidRDefault="004D6D2B" w:rsidP="004D6D2B">
                          <w:pPr>
                            <w:pStyle w:val="BasistekstRutgers"/>
                            <w:spacing w:line="240" w:lineRule="auto"/>
                            <w:ind w:left="1418"/>
                            <w:rPr>
                              <w:b/>
                              <w:sz w:val="44"/>
                              <w:szCs w:val="44"/>
                            </w:rPr>
                          </w:pPr>
                          <w:r w:rsidRPr="004D6D2B">
                            <w:rPr>
                              <w:rFonts w:ascii="Calibri" w:hAnsi="Calibri"/>
                              <w:b/>
                              <w:color w:val="3CB4F5" w:themeColor="accent2"/>
                              <w:sz w:val="44"/>
                              <w:szCs w:val="44"/>
                            </w:rPr>
                            <w:t xml:space="preserve"> ‘Gedragsregels begeleiders </w:t>
                          </w:r>
                          <w:r w:rsidR="006F5DAC">
                            <w:rPr>
                              <w:rFonts w:ascii="Calibri" w:hAnsi="Calibri"/>
                              <w:b/>
                              <w:color w:val="3CB4F5" w:themeColor="accent2"/>
                              <w:sz w:val="44"/>
                              <w:szCs w:val="44"/>
                            </w:rPr>
                            <w:t>bij VV GOMOS</w:t>
                          </w:r>
                          <w:r w:rsidRPr="004D6D2B">
                            <w:rPr>
                              <w:rFonts w:ascii="Calibri" w:hAnsi="Calibri"/>
                              <w:b/>
                              <w:color w:val="3CB4F5" w:themeColor="accent2"/>
                              <w:sz w:val="44"/>
                              <w:szCs w:val="44"/>
                            </w:rPr>
                            <w:t>’</w:t>
                          </w:r>
                        </w:p>
                        <w:p w14:paraId="4FA86455" w14:textId="77777777" w:rsidR="00F87A4A" w:rsidRPr="00B722A3" w:rsidRDefault="00F87A4A" w:rsidP="00B722A3">
                          <w:pPr>
                            <w:ind w:left="1560"/>
                            <w:rPr>
                              <w:rFonts w:ascii="Calibri" w:hAnsi="Calibri"/>
                              <w:b/>
                              <w:color w:val="3CB4F5" w:themeColor="accent2"/>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BC4EE" id="Rechthoek 1" o:spid="_x0000_s1026" style="position:absolute;margin-left:-81pt;margin-top:-13.95pt;width:60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" fillcolor="#ece2d7" stroked="f">
              <v:textbox>
                <w:txbxContent>
                  <w:p w14:paraId="79EEE712" w14:textId="77777777" w:rsidR="00F87A4A" w:rsidRDefault="00F87A4A" w:rsidP="00B722A3">
                    <w:pPr>
                      <w:ind w:left="1560"/>
                      <w:rPr>
                        <w:rFonts w:ascii="Calibri" w:hAnsi="Calibri"/>
                        <w:color w:val="0D0D0D" w:themeColor="text1" w:themeTint="F2"/>
                        <w:sz w:val="16"/>
                        <w:szCs w:val="16"/>
                      </w:rPr>
                    </w:pPr>
                  </w:p>
                  <w:p w14:paraId="3C305F48" w14:textId="77777777" w:rsidR="00F87A4A" w:rsidRPr="00B722A3" w:rsidRDefault="00F87A4A" w:rsidP="00B722A3">
                    <w:pPr>
                      <w:pStyle w:val="BasistekstRutgers"/>
                    </w:pPr>
                  </w:p>
                  <w:p w14:paraId="26C4316A" w14:textId="1908F966" w:rsidR="00F87A4A" w:rsidRPr="00F87A4A" w:rsidRDefault="004D6D2B" w:rsidP="004D6D2B">
                    <w:pPr>
                      <w:pStyle w:val="BasistekstRutgers"/>
                      <w:spacing w:line="240" w:lineRule="auto"/>
                      <w:ind w:left="1418"/>
                      <w:rPr>
                        <w:b/>
                        <w:sz w:val="44"/>
                        <w:szCs w:val="44"/>
                      </w:rPr>
                    </w:pPr>
                    <w:r w:rsidRPr="004D6D2B">
                      <w:rPr>
                        <w:rFonts w:ascii="Calibri" w:hAnsi="Calibri"/>
                        <w:b/>
                        <w:color w:val="3CB4F5" w:themeColor="accent2"/>
                        <w:sz w:val="44"/>
                        <w:szCs w:val="44"/>
                      </w:rPr>
                      <w:t xml:space="preserve"> ‘Gedragsregels begeleiders </w:t>
                    </w:r>
                    <w:r w:rsidR="006F5DAC">
                      <w:rPr>
                        <w:rFonts w:ascii="Calibri" w:hAnsi="Calibri"/>
                        <w:b/>
                        <w:color w:val="3CB4F5" w:themeColor="accent2"/>
                        <w:sz w:val="44"/>
                        <w:szCs w:val="44"/>
                      </w:rPr>
                      <w:t>bij VV GOMOS</w:t>
                    </w:r>
                    <w:r w:rsidRPr="004D6D2B">
                      <w:rPr>
                        <w:rFonts w:ascii="Calibri" w:hAnsi="Calibri"/>
                        <w:b/>
                        <w:color w:val="3CB4F5" w:themeColor="accent2"/>
                        <w:sz w:val="44"/>
                        <w:szCs w:val="44"/>
                      </w:rPr>
                      <w:t>’</w:t>
                    </w:r>
                  </w:p>
                  <w:p w14:paraId="4FA86455" w14:textId="77777777" w:rsidR="00F87A4A" w:rsidRPr="00B722A3" w:rsidRDefault="00F87A4A" w:rsidP="00B722A3">
                    <w:pPr>
                      <w:ind w:left="1560"/>
                      <w:rPr>
                        <w:rFonts w:ascii="Calibri" w:hAnsi="Calibri"/>
                        <w:b/>
                        <w:color w:val="3CB4F5" w:themeColor="accent2"/>
                        <w:sz w:val="48"/>
                        <w:szCs w:val="4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0728495A"/>
    <w:multiLevelType w:val="multilevel"/>
    <w:tmpl w:val="7C7E790A"/>
    <w:numStyleLink w:val="OpsommingbolletjeRutgers"/>
  </w:abstractNum>
  <w:abstractNum w:abstractNumId="12" w15:restartNumberingAfterBreak="0">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Rutgers"/>
  </w:abstractNum>
  <w:abstractNum w:abstractNumId="16" w15:restartNumberingAfterBreak="0">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1" w15:restartNumberingAfterBreak="0">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46B01131"/>
    <w:multiLevelType w:val="multilevel"/>
    <w:tmpl w:val="4702A9B4"/>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243E5C"/>
    <w:multiLevelType w:val="multilevel"/>
    <w:tmpl w:val="1BDE6548"/>
    <w:numStyleLink w:val="OpsommingtekenRutgers"/>
  </w:abstractNum>
  <w:abstractNum w:abstractNumId="26" w15:restartNumberingAfterBreak="0">
    <w:nsid w:val="5B616121"/>
    <w:multiLevelType w:val="multilevel"/>
    <w:tmpl w:val="B4BACAD8"/>
    <w:numStyleLink w:val="OpsommingstreepjeRutgers"/>
  </w:abstractNum>
  <w:abstractNum w:abstractNumId="27" w15:restartNumberingAfterBreak="0">
    <w:nsid w:val="60F430B1"/>
    <w:multiLevelType w:val="multilevel"/>
    <w:tmpl w:val="EECA4852"/>
    <w:numStyleLink w:val="KopnummeringRutgers"/>
  </w:abstractNum>
  <w:abstractNum w:abstractNumId="28" w15:restartNumberingAfterBreak="0">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29" w15:restartNumberingAfterBreak="0">
    <w:nsid w:val="646E2529"/>
    <w:multiLevelType w:val="multilevel"/>
    <w:tmpl w:val="1BDE6548"/>
    <w:numStyleLink w:val="OpsommingtekenRutgers"/>
  </w:abstractNum>
  <w:abstractNum w:abstractNumId="30" w15:restartNumberingAfterBreak="0">
    <w:nsid w:val="65D57972"/>
    <w:multiLevelType w:val="multilevel"/>
    <w:tmpl w:val="EECA4852"/>
    <w:numStyleLink w:val="KopnummeringRutgers"/>
  </w:abstractNum>
  <w:abstractNum w:abstractNumId="31" w15:restartNumberingAfterBreak="0">
    <w:nsid w:val="68141DDB"/>
    <w:multiLevelType w:val="multilevel"/>
    <w:tmpl w:val="CFFEF33E"/>
    <w:numStyleLink w:val="OpsommingopenrondjeRutgers"/>
  </w:abstractNum>
  <w:abstractNum w:abstractNumId="32" w15:restartNumberingAfterBreak="0">
    <w:nsid w:val="6CAB1E63"/>
    <w:multiLevelType w:val="multilevel"/>
    <w:tmpl w:val="7FB6E594"/>
    <w:numStyleLink w:val="AgendapuntlijstRutgers"/>
  </w:abstractNum>
  <w:abstractNum w:abstractNumId="33" w15:restartNumberingAfterBreak="0">
    <w:nsid w:val="6CE025CB"/>
    <w:multiLevelType w:val="multilevel"/>
    <w:tmpl w:val="4702A9B4"/>
    <w:numStyleLink w:val="FiguurlijstRutgers"/>
  </w:abstractNum>
  <w:abstractNum w:abstractNumId="34" w15:restartNumberingAfterBreak="0">
    <w:nsid w:val="6E7370EC"/>
    <w:multiLevelType w:val="multilevel"/>
    <w:tmpl w:val="9200769E"/>
    <w:numStyleLink w:val="OpsommingkleineletterRutgers"/>
  </w:abstractNum>
  <w:abstractNum w:abstractNumId="35" w15:restartNumberingAfterBreak="0">
    <w:nsid w:val="7A055197"/>
    <w:multiLevelType w:val="multilevel"/>
    <w:tmpl w:val="1AB27362"/>
    <w:numStyleLink w:val="TabellijstRutgers"/>
  </w:abstractNum>
  <w:abstractNum w:abstractNumId="36" w15:restartNumberingAfterBreak="0">
    <w:nsid w:val="7E567E0A"/>
    <w:multiLevelType w:val="multilevel"/>
    <w:tmpl w:val="DFD81166"/>
    <w:numStyleLink w:val="BijlagenummeringRutgers"/>
  </w:abstractNum>
  <w:num w:numId="1">
    <w:abstractNumId w:val="10"/>
  </w:num>
  <w:num w:numId="2">
    <w:abstractNumId w:val="19"/>
  </w:num>
  <w:num w:numId="3">
    <w:abstractNumId w:val="21"/>
  </w:num>
  <w:num w:numId="4">
    <w:abstractNumId w:val="12"/>
  </w:num>
  <w:num w:numId="5">
    <w:abstractNumId w:val="24"/>
  </w:num>
  <w:num w:numId="6">
    <w:abstractNumId w:val="14"/>
  </w:num>
  <w:num w:numId="7">
    <w:abstractNumId w:val="13"/>
  </w:num>
  <w:num w:numId="8">
    <w:abstractNumId w:val="18"/>
  </w:num>
  <w:num w:numId="9">
    <w:abstractNumId w:val="20"/>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4"/>
  </w:num>
  <w:num w:numId="24">
    <w:abstractNumId w:val="15"/>
  </w:num>
  <w:num w:numId="25">
    <w:abstractNumId w:val="31"/>
  </w:num>
  <w:num w:numId="26">
    <w:abstractNumId w:val="26"/>
  </w:num>
  <w:num w:numId="27">
    <w:abstractNumId w:val="29"/>
  </w:num>
  <w:num w:numId="28">
    <w:abstractNumId w:val="23"/>
  </w:num>
  <w:num w:numId="29">
    <w:abstractNumId w:val="32"/>
  </w:num>
  <w:num w:numId="30">
    <w:abstractNumId w:val="30"/>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6"/>
  </w:num>
  <w:num w:numId="32">
    <w:abstractNumId w:val="35"/>
  </w:num>
  <w:num w:numId="33">
    <w:abstractNumId w:val="22"/>
  </w:num>
  <w:num w:numId="34">
    <w:abstractNumId w:val="36"/>
  </w:num>
  <w:num w:numId="35">
    <w:abstractNumId w:val="27"/>
  </w:num>
  <w:num w:numId="36">
    <w:abstractNumId w:val="33"/>
  </w:num>
  <w:num w:numId="37">
    <w:abstractNumId w:val="25"/>
  </w:num>
  <w:num w:numId="38">
    <w:abstractNumId w:val="25"/>
  </w:num>
  <w:num w:numId="39">
    <w:abstractNumId w:val="25"/>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ED"/>
    <w:rsid w:val="00004562"/>
    <w:rsid w:val="00006237"/>
    <w:rsid w:val="0000663D"/>
    <w:rsid w:val="00010D95"/>
    <w:rsid w:val="00011BFA"/>
    <w:rsid w:val="00012581"/>
    <w:rsid w:val="0002562D"/>
    <w:rsid w:val="0003377A"/>
    <w:rsid w:val="00035232"/>
    <w:rsid w:val="0003729F"/>
    <w:rsid w:val="000418EF"/>
    <w:rsid w:val="00042A8A"/>
    <w:rsid w:val="00046EC1"/>
    <w:rsid w:val="00051D4A"/>
    <w:rsid w:val="0005205D"/>
    <w:rsid w:val="00052426"/>
    <w:rsid w:val="00052FF4"/>
    <w:rsid w:val="00053E43"/>
    <w:rsid w:val="0005430B"/>
    <w:rsid w:val="0005732F"/>
    <w:rsid w:val="00061E64"/>
    <w:rsid w:val="000636C4"/>
    <w:rsid w:val="0007093B"/>
    <w:rsid w:val="00074DAC"/>
    <w:rsid w:val="0009698A"/>
    <w:rsid w:val="00097583"/>
    <w:rsid w:val="000A1B78"/>
    <w:rsid w:val="000C0969"/>
    <w:rsid w:val="000C1A1A"/>
    <w:rsid w:val="000D1276"/>
    <w:rsid w:val="000D6AB7"/>
    <w:rsid w:val="000E1539"/>
    <w:rsid w:val="000E2CDC"/>
    <w:rsid w:val="000E55A1"/>
    <w:rsid w:val="000E6E43"/>
    <w:rsid w:val="000F1103"/>
    <w:rsid w:val="000F213A"/>
    <w:rsid w:val="000F2D93"/>
    <w:rsid w:val="000F650E"/>
    <w:rsid w:val="00100B98"/>
    <w:rsid w:val="00101787"/>
    <w:rsid w:val="001017DE"/>
    <w:rsid w:val="00106601"/>
    <w:rsid w:val="0010700E"/>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795"/>
    <w:rsid w:val="001B4C7E"/>
    <w:rsid w:val="001C11BE"/>
    <w:rsid w:val="001C5569"/>
    <w:rsid w:val="001C6232"/>
    <w:rsid w:val="001C63E7"/>
    <w:rsid w:val="001D2A06"/>
    <w:rsid w:val="001E081C"/>
    <w:rsid w:val="001E2293"/>
    <w:rsid w:val="001E34AC"/>
    <w:rsid w:val="001F0CF5"/>
    <w:rsid w:val="001F5B4F"/>
    <w:rsid w:val="001F5C28"/>
    <w:rsid w:val="001F6547"/>
    <w:rsid w:val="0020548B"/>
    <w:rsid w:val="0020607F"/>
    <w:rsid w:val="002064A6"/>
    <w:rsid w:val="00206E2A"/>
    <w:rsid w:val="00206FF8"/>
    <w:rsid w:val="002074B2"/>
    <w:rsid w:val="00211DD4"/>
    <w:rsid w:val="00216489"/>
    <w:rsid w:val="00220A9C"/>
    <w:rsid w:val="00230B64"/>
    <w:rsid w:val="00236DE9"/>
    <w:rsid w:val="00242226"/>
    <w:rsid w:val="00242991"/>
    <w:rsid w:val="002518D2"/>
    <w:rsid w:val="00254088"/>
    <w:rsid w:val="00256039"/>
    <w:rsid w:val="00257AA9"/>
    <w:rsid w:val="00261A1A"/>
    <w:rsid w:val="00262D4E"/>
    <w:rsid w:val="002646C8"/>
    <w:rsid w:val="00275535"/>
    <w:rsid w:val="00282B5D"/>
    <w:rsid w:val="00283592"/>
    <w:rsid w:val="00286914"/>
    <w:rsid w:val="00293DBB"/>
    <w:rsid w:val="00294CD2"/>
    <w:rsid w:val="002A1764"/>
    <w:rsid w:val="002A2E44"/>
    <w:rsid w:val="002A39D5"/>
    <w:rsid w:val="002B08A4"/>
    <w:rsid w:val="002B2998"/>
    <w:rsid w:val="002B64EE"/>
    <w:rsid w:val="002C31AA"/>
    <w:rsid w:val="002C46FB"/>
    <w:rsid w:val="002D0E88"/>
    <w:rsid w:val="002D52B2"/>
    <w:rsid w:val="002E2611"/>
    <w:rsid w:val="002E274E"/>
    <w:rsid w:val="002E68CD"/>
    <w:rsid w:val="002F6DB5"/>
    <w:rsid w:val="002F7B77"/>
    <w:rsid w:val="003063C0"/>
    <w:rsid w:val="00310C7B"/>
    <w:rsid w:val="00312D26"/>
    <w:rsid w:val="00317DEA"/>
    <w:rsid w:val="00323121"/>
    <w:rsid w:val="00330CDC"/>
    <w:rsid w:val="00334D4B"/>
    <w:rsid w:val="00335B5E"/>
    <w:rsid w:val="00337DDE"/>
    <w:rsid w:val="00346631"/>
    <w:rsid w:val="00347094"/>
    <w:rsid w:val="00364E1D"/>
    <w:rsid w:val="00365229"/>
    <w:rsid w:val="00365254"/>
    <w:rsid w:val="00365327"/>
    <w:rsid w:val="00374C23"/>
    <w:rsid w:val="00374D9A"/>
    <w:rsid w:val="00377612"/>
    <w:rsid w:val="00382603"/>
    <w:rsid w:val="0039126D"/>
    <w:rsid w:val="003964D4"/>
    <w:rsid w:val="0039656A"/>
    <w:rsid w:val="003A3786"/>
    <w:rsid w:val="003A5ED3"/>
    <w:rsid w:val="003A6677"/>
    <w:rsid w:val="003B14A0"/>
    <w:rsid w:val="003B595E"/>
    <w:rsid w:val="003D04B7"/>
    <w:rsid w:val="003D09E4"/>
    <w:rsid w:val="003D414A"/>
    <w:rsid w:val="003D49E5"/>
    <w:rsid w:val="003D6C62"/>
    <w:rsid w:val="003E30F2"/>
    <w:rsid w:val="003E3B7D"/>
    <w:rsid w:val="003F2747"/>
    <w:rsid w:val="004001AF"/>
    <w:rsid w:val="004029DE"/>
    <w:rsid w:val="0041674F"/>
    <w:rsid w:val="0042513C"/>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D3542"/>
    <w:rsid w:val="004D6D2B"/>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15BE"/>
    <w:rsid w:val="00562E3D"/>
    <w:rsid w:val="00575FFC"/>
    <w:rsid w:val="005818B8"/>
    <w:rsid w:val="00584E2F"/>
    <w:rsid w:val="0059027A"/>
    <w:rsid w:val="005A2BEC"/>
    <w:rsid w:val="005B4FAF"/>
    <w:rsid w:val="005C5603"/>
    <w:rsid w:val="005C6668"/>
    <w:rsid w:val="005D4151"/>
    <w:rsid w:val="005D5E21"/>
    <w:rsid w:val="005E3C8C"/>
    <w:rsid w:val="005E3E58"/>
    <w:rsid w:val="006040DB"/>
    <w:rsid w:val="00606D41"/>
    <w:rsid w:val="00612C22"/>
    <w:rsid w:val="00624485"/>
    <w:rsid w:val="006247B9"/>
    <w:rsid w:val="006515E1"/>
    <w:rsid w:val="00653D01"/>
    <w:rsid w:val="00664EE1"/>
    <w:rsid w:val="006662ED"/>
    <w:rsid w:val="00672439"/>
    <w:rsid w:val="006767B2"/>
    <w:rsid w:val="00685EED"/>
    <w:rsid w:val="006953A2"/>
    <w:rsid w:val="006B6044"/>
    <w:rsid w:val="006C6A9D"/>
    <w:rsid w:val="006D1154"/>
    <w:rsid w:val="006D1733"/>
    <w:rsid w:val="006D2ECD"/>
    <w:rsid w:val="006F5DAC"/>
    <w:rsid w:val="00700024"/>
    <w:rsid w:val="00703BD3"/>
    <w:rsid w:val="00705849"/>
    <w:rsid w:val="00706308"/>
    <w:rsid w:val="007072BD"/>
    <w:rsid w:val="00712665"/>
    <w:rsid w:val="0071386B"/>
    <w:rsid w:val="0072479C"/>
    <w:rsid w:val="007358BA"/>
    <w:rsid w:val="007361EE"/>
    <w:rsid w:val="00743326"/>
    <w:rsid w:val="00747103"/>
    <w:rsid w:val="00750733"/>
    <w:rsid w:val="00750780"/>
    <w:rsid w:val="007525D1"/>
    <w:rsid w:val="00754094"/>
    <w:rsid w:val="00756C31"/>
    <w:rsid w:val="00763B35"/>
    <w:rsid w:val="00764AF2"/>
    <w:rsid w:val="00766E99"/>
    <w:rsid w:val="00770652"/>
    <w:rsid w:val="00775717"/>
    <w:rsid w:val="00776618"/>
    <w:rsid w:val="007865DD"/>
    <w:rsid w:val="00787B55"/>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10585"/>
    <w:rsid w:val="00823AC1"/>
    <w:rsid w:val="00826EA4"/>
    <w:rsid w:val="00832239"/>
    <w:rsid w:val="00840B48"/>
    <w:rsid w:val="00843FF1"/>
    <w:rsid w:val="00854B34"/>
    <w:rsid w:val="0086137E"/>
    <w:rsid w:val="008664DD"/>
    <w:rsid w:val="008736AE"/>
    <w:rsid w:val="008775D3"/>
    <w:rsid w:val="00877BD5"/>
    <w:rsid w:val="008804D8"/>
    <w:rsid w:val="00886BB9"/>
    <w:rsid w:val="008870F0"/>
    <w:rsid w:val="008931CF"/>
    <w:rsid w:val="00893934"/>
    <w:rsid w:val="008A2A1D"/>
    <w:rsid w:val="008B5CD1"/>
    <w:rsid w:val="008C2F90"/>
    <w:rsid w:val="008C3BBD"/>
    <w:rsid w:val="008C6251"/>
    <w:rsid w:val="008D7BDD"/>
    <w:rsid w:val="00901FB4"/>
    <w:rsid w:val="0090254C"/>
    <w:rsid w:val="0090724E"/>
    <w:rsid w:val="00910D57"/>
    <w:rsid w:val="009221AC"/>
    <w:rsid w:val="009225D7"/>
    <w:rsid w:val="009261FD"/>
    <w:rsid w:val="00930D8B"/>
    <w:rsid w:val="00934750"/>
    <w:rsid w:val="00934E30"/>
    <w:rsid w:val="00935271"/>
    <w:rsid w:val="00943209"/>
    <w:rsid w:val="0094509D"/>
    <w:rsid w:val="00945318"/>
    <w:rsid w:val="00950DB4"/>
    <w:rsid w:val="009520C1"/>
    <w:rsid w:val="009534C6"/>
    <w:rsid w:val="009606EB"/>
    <w:rsid w:val="009606ED"/>
    <w:rsid w:val="00963973"/>
    <w:rsid w:val="00971786"/>
    <w:rsid w:val="00971B3B"/>
    <w:rsid w:val="009931ED"/>
    <w:rsid w:val="00993DEF"/>
    <w:rsid w:val="009A40C8"/>
    <w:rsid w:val="009C0031"/>
    <w:rsid w:val="009C1976"/>
    <w:rsid w:val="009C2F9E"/>
    <w:rsid w:val="009C69D9"/>
    <w:rsid w:val="009D5AE2"/>
    <w:rsid w:val="00A07FEF"/>
    <w:rsid w:val="00A13095"/>
    <w:rsid w:val="00A1497C"/>
    <w:rsid w:val="00A21956"/>
    <w:rsid w:val="00A42EEC"/>
    <w:rsid w:val="00A4752B"/>
    <w:rsid w:val="00A50406"/>
    <w:rsid w:val="00A50767"/>
    <w:rsid w:val="00A50801"/>
    <w:rsid w:val="00A60A58"/>
    <w:rsid w:val="00A61B21"/>
    <w:rsid w:val="00A63D19"/>
    <w:rsid w:val="00A65B09"/>
    <w:rsid w:val="00A670BB"/>
    <w:rsid w:val="00A76E7C"/>
    <w:rsid w:val="00AA073F"/>
    <w:rsid w:val="00AA143A"/>
    <w:rsid w:val="00AB0D90"/>
    <w:rsid w:val="00AB1E21"/>
    <w:rsid w:val="00AB1E30"/>
    <w:rsid w:val="00AB2477"/>
    <w:rsid w:val="00AB56F0"/>
    <w:rsid w:val="00AB5DBD"/>
    <w:rsid w:val="00AB77BB"/>
    <w:rsid w:val="00AC273E"/>
    <w:rsid w:val="00AD24E6"/>
    <w:rsid w:val="00AD2F1A"/>
    <w:rsid w:val="00AD31A0"/>
    <w:rsid w:val="00AD4DF7"/>
    <w:rsid w:val="00AD52BF"/>
    <w:rsid w:val="00AE0183"/>
    <w:rsid w:val="00AE2110"/>
    <w:rsid w:val="00AE2EB1"/>
    <w:rsid w:val="00AE6548"/>
    <w:rsid w:val="00B01DA1"/>
    <w:rsid w:val="00B11A76"/>
    <w:rsid w:val="00B233E3"/>
    <w:rsid w:val="00B346DF"/>
    <w:rsid w:val="00B42902"/>
    <w:rsid w:val="00B460C2"/>
    <w:rsid w:val="00B52AFF"/>
    <w:rsid w:val="00B56FE2"/>
    <w:rsid w:val="00B722A3"/>
    <w:rsid w:val="00B75ED8"/>
    <w:rsid w:val="00B77809"/>
    <w:rsid w:val="00B860DC"/>
    <w:rsid w:val="00B9540B"/>
    <w:rsid w:val="00BA1BB3"/>
    <w:rsid w:val="00BA3794"/>
    <w:rsid w:val="00BA3F4D"/>
    <w:rsid w:val="00BA79E3"/>
    <w:rsid w:val="00BB1FC1"/>
    <w:rsid w:val="00BB239A"/>
    <w:rsid w:val="00BB31CE"/>
    <w:rsid w:val="00BC0188"/>
    <w:rsid w:val="00BC6FB7"/>
    <w:rsid w:val="00BE55A7"/>
    <w:rsid w:val="00BE60B7"/>
    <w:rsid w:val="00BE64B3"/>
    <w:rsid w:val="00BF6A7B"/>
    <w:rsid w:val="00BF6B3C"/>
    <w:rsid w:val="00C06D9A"/>
    <w:rsid w:val="00C11B08"/>
    <w:rsid w:val="00C12133"/>
    <w:rsid w:val="00C17A25"/>
    <w:rsid w:val="00C201EB"/>
    <w:rsid w:val="00C31FAC"/>
    <w:rsid w:val="00C33308"/>
    <w:rsid w:val="00C36A52"/>
    <w:rsid w:val="00C4003A"/>
    <w:rsid w:val="00C41422"/>
    <w:rsid w:val="00C51137"/>
    <w:rsid w:val="00C56CF8"/>
    <w:rsid w:val="00C6206C"/>
    <w:rsid w:val="00C64990"/>
    <w:rsid w:val="00C72D11"/>
    <w:rsid w:val="00C92E08"/>
    <w:rsid w:val="00C93473"/>
    <w:rsid w:val="00C93C30"/>
    <w:rsid w:val="00C971C1"/>
    <w:rsid w:val="00CA1FE3"/>
    <w:rsid w:val="00CA332D"/>
    <w:rsid w:val="00CB3533"/>
    <w:rsid w:val="00CB7600"/>
    <w:rsid w:val="00CB7D61"/>
    <w:rsid w:val="00CC5DA8"/>
    <w:rsid w:val="00CC6A4B"/>
    <w:rsid w:val="00CC717E"/>
    <w:rsid w:val="00CD7A5A"/>
    <w:rsid w:val="00CE2263"/>
    <w:rsid w:val="00CE2BA6"/>
    <w:rsid w:val="00CE5436"/>
    <w:rsid w:val="00CE564D"/>
    <w:rsid w:val="00CE72C7"/>
    <w:rsid w:val="00CF2B0C"/>
    <w:rsid w:val="00CF46B6"/>
    <w:rsid w:val="00D023A0"/>
    <w:rsid w:val="00D16E87"/>
    <w:rsid w:val="00D27D0E"/>
    <w:rsid w:val="00D31F0A"/>
    <w:rsid w:val="00D32114"/>
    <w:rsid w:val="00D35DA7"/>
    <w:rsid w:val="00D47AD0"/>
    <w:rsid w:val="00D57A57"/>
    <w:rsid w:val="00D613A9"/>
    <w:rsid w:val="00D7238E"/>
    <w:rsid w:val="00D725E5"/>
    <w:rsid w:val="00D73003"/>
    <w:rsid w:val="00D73C03"/>
    <w:rsid w:val="00D92EDA"/>
    <w:rsid w:val="00D9359B"/>
    <w:rsid w:val="00DA5661"/>
    <w:rsid w:val="00DA6E07"/>
    <w:rsid w:val="00DA7584"/>
    <w:rsid w:val="00DA7A62"/>
    <w:rsid w:val="00DB0413"/>
    <w:rsid w:val="00DB0F15"/>
    <w:rsid w:val="00DB2EFD"/>
    <w:rsid w:val="00DB3292"/>
    <w:rsid w:val="00DB3EAB"/>
    <w:rsid w:val="00DC2F99"/>
    <w:rsid w:val="00DC489D"/>
    <w:rsid w:val="00DC68E1"/>
    <w:rsid w:val="00DD140B"/>
    <w:rsid w:val="00DD2123"/>
    <w:rsid w:val="00DD2A9E"/>
    <w:rsid w:val="00DD509E"/>
    <w:rsid w:val="00DE14C5"/>
    <w:rsid w:val="00DE2331"/>
    <w:rsid w:val="00DE2FD1"/>
    <w:rsid w:val="00DE3F12"/>
    <w:rsid w:val="00DE5157"/>
    <w:rsid w:val="00DF1BBC"/>
    <w:rsid w:val="00E05BA5"/>
    <w:rsid w:val="00E07762"/>
    <w:rsid w:val="00E12CAA"/>
    <w:rsid w:val="00E1511F"/>
    <w:rsid w:val="00E318F2"/>
    <w:rsid w:val="00E31C20"/>
    <w:rsid w:val="00E334BB"/>
    <w:rsid w:val="00E45F90"/>
    <w:rsid w:val="00E52291"/>
    <w:rsid w:val="00E527BE"/>
    <w:rsid w:val="00E56EFE"/>
    <w:rsid w:val="00E61D02"/>
    <w:rsid w:val="00E62D48"/>
    <w:rsid w:val="00E6431C"/>
    <w:rsid w:val="00E64417"/>
    <w:rsid w:val="00E64BFF"/>
    <w:rsid w:val="00E65900"/>
    <w:rsid w:val="00E65D32"/>
    <w:rsid w:val="00E678A0"/>
    <w:rsid w:val="00E7078D"/>
    <w:rsid w:val="00E7085E"/>
    <w:rsid w:val="00E76843"/>
    <w:rsid w:val="00E90B5E"/>
    <w:rsid w:val="00E93FCF"/>
    <w:rsid w:val="00E9651F"/>
    <w:rsid w:val="00E96BF0"/>
    <w:rsid w:val="00E9778E"/>
    <w:rsid w:val="00EB7C63"/>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5EE9"/>
    <w:rsid w:val="00F669BA"/>
    <w:rsid w:val="00F7766C"/>
    <w:rsid w:val="00F82076"/>
    <w:rsid w:val="00F87A4A"/>
    <w:rsid w:val="00F918E8"/>
    <w:rsid w:val="00FA209B"/>
    <w:rsid w:val="00FA269F"/>
    <w:rsid w:val="00FB22AF"/>
    <w:rsid w:val="00FB7F9C"/>
    <w:rsid w:val="00FC25E1"/>
    <w:rsid w:val="00FC3FA5"/>
    <w:rsid w:val="00FC6260"/>
    <w:rsid w:val="00FD2C0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5D6FA713"/>
  <w15:docId w15:val="{B3903A6F-E1BC-4AAD-85C6-A05AAA9B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Adresenvelop">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Onder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uiPriority w:val="99"/>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Char"/>
    <w:semiHidden/>
    <w:rsid w:val="0020607F"/>
  </w:style>
  <w:style w:type="paragraph" w:styleId="Plattetekst2">
    <w:name w:val="Body Text 2"/>
    <w:basedOn w:val="ZsysbasisRutgers"/>
    <w:next w:val="BasistekstRutgers"/>
    <w:link w:val="Plattetekst2Char"/>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Char">
    <w:name w:val="Tekst opmerking Char"/>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utgers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Rutgers">
    <w:name w:val="Tabel zonder opmaak Rutgers"/>
    <w:basedOn w:val="Standaardtabe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38564C126FD74CAF509E21933CDA64" ma:contentTypeVersion="11" ma:contentTypeDescription="Een nieuw document maken." ma:contentTypeScope="" ma:versionID="8c8e0b1f722285176efa022f1c288f8a">
  <xsd:schema xmlns:xsd="http://www.w3.org/2001/XMLSchema" xmlns:xs="http://www.w3.org/2001/XMLSchema" xmlns:p="http://schemas.microsoft.com/office/2006/metadata/properties" xmlns:ns3="e87a319a-e683-4529-a8f9-6c4bd9abe40b" xmlns:ns4="c7aa7b59-ab9d-4aa2-b5e8-9177b69649cb" targetNamespace="http://schemas.microsoft.com/office/2006/metadata/properties" ma:root="true" ma:fieldsID="3cde1d99cdddedc4e01e4ec65e3b63ea" ns3:_="" ns4:_="">
    <xsd:import namespace="e87a319a-e683-4529-a8f9-6c4bd9abe40b"/>
    <xsd:import namespace="c7aa7b59-ab9d-4aa2-b5e8-9177b69649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319a-e683-4529-a8f9-6c4bd9abe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7b59-ab9d-4aa2-b5e8-9177b69649c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37A01-0993-49BC-9B6B-A864A6F32728}">
  <ds:schemaRefs>
    <ds:schemaRef ds:uri="http://schemas.microsoft.com/sharepoint/v3/contenttype/forms"/>
  </ds:schemaRefs>
</ds:datastoreItem>
</file>

<file path=customXml/itemProps3.xml><?xml version="1.0" encoding="utf-8"?>
<ds:datastoreItem xmlns:ds="http://schemas.openxmlformats.org/officeDocument/2006/customXml" ds:itemID="{568E64DA-367D-4D86-A912-22A06E40C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D762E9-9306-427D-B90E-A9C73CF2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319a-e683-4529-a8f9-6c4bd9abe40b"/>
    <ds:schemaRef ds:uri="c7aa7b59-ab9d-4aa2-b5e8-9177b6964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4EAA20-5386-43D8-99CE-E16EAD5A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Grauw</dc:creator>
  <cp:keywords/>
  <dc:description/>
  <cp:lastModifiedBy>Blokzijl, Edwin</cp:lastModifiedBy>
  <cp:revision>11</cp:revision>
  <cp:lastPrinted>2009-10-06T11:51:00Z</cp:lastPrinted>
  <dcterms:created xsi:type="dcterms:W3CDTF">2020-06-15T18:03:00Z</dcterms:created>
  <dcterms:modified xsi:type="dcterms:W3CDTF">2020-06-15T18:09:00Z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0x0101000038564C126FD74CAF509E21933CDA64</vt:lpwstr>
  </property>
</Properties>
</file>